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Dlatego, że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będzie dla ciebie znakiem, że Ja cię posłałem.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wyprowadzisz ten lud z Egiptu, oddacie cześć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Oto ja będę z tobą, a to będzie znakiem dla ciebie, że ja cię posłałem: gdy wyprowadzisz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Oto, będę z tobą, a to miej na znak, żem cię ja posłał: Gdy wywiedziesz ten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Ja będę z tobą; a to będziesz miał na znak, żem cię posłał: gdy wywiedziesz lud mój z Egiptu, ofiarujesz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Ja będę z tobą. Znakiem zaś dla ciebie, że Ja cię posłałem, będzie to, iż po wyprowadzeniu tego ludu z Egiptu oddacie cześć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Będę z tobą, a to będzie dla ciebie znakiem, że Ja cię posłałem: Gdy wyprowadzisz lud z Egiptu, służyć będziecie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będę z tobą. A znakiem dla ciebie, że Ja cię posłałem, będzie to, że gdy wyprowadzisz lud z Egiptu, będziecie służyć Bogu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odparł: „Jestem z tobą! A oto znak, że to właśnie Ja ciebie posłałem: skoro tylko wyprowadzisz lud z Egiptu, będziecie służyć Bogu na tej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odrzekł: - Ja będę przecież z tobą! A znakiem dla ciebie, że to Ja cię posłałem, będzie to, że skoro wyprowadzisz ten lud z Egiptu, na tej właśnie górze będziecie sprawowali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mu] odpowiedział: [Ja] będę z tobą. A to będzie dla ciebie znak, że Ja ciebie posyłam, że gdy wyprowadzisz lud z Egiptu - będziecie służyć Bogu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Мойсеєві, кажучи, що: Я буду з тобою. І це тобі знак, що Я тебе посилаю: Коли ти виведеш мій нарід з Єгипту, тоді послужите Богові на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Przecież będę z tobą to będzie dla ciebie znakiem, że Ja cię posłałem... Zaś kiedy wyprowadzisz lud z Micraim, będziecie służyli Bogu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”Wszak ja okażę, że jestem z tobą, a oto znak dla ciebie, że to ja cię posłałem: Gdy już wyprowadzisz lud z Egiptu, na tej górze będziecie służyć prawdziwemu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2024-05-01T13:36:53Z</dcterms:modified>
</cp:coreProperties>
</file>