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zgromadź starszych* Izraela, i powiedz im: JAHWE, Bóg waszych ojców, objawił mi się, Bóg Abrahama, Izaaka i Jakuba, mówiąc: Dobrze przyjrzałem się** wam i temu, co wam czyniono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synów, </w:t>
      </w:r>
      <w:r>
        <w:rPr>
          <w:rtl/>
        </w:rPr>
        <w:t>בְנֵי</w:t>
      </w:r>
      <w:r>
        <w:rPr>
          <w:rtl w:val="0"/>
        </w:rPr>
        <w:t xml:space="preserve"> ; pod. G: τῶν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Dobrze przyjrzałem się, ּ</w:t>
      </w:r>
      <w:r>
        <w:rPr>
          <w:rtl/>
        </w:rPr>
        <w:t>פָקֹדּפָקַדְּתִי</w:t>
      </w:r>
      <w:r>
        <w:rPr>
          <w:rtl w:val="0"/>
        </w:rPr>
        <w:t xml:space="preserve"> , tj. Nawiedzeniem nawiedziłem, co może zn.: Właśnie nawiedzam.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2024-05-01T16:27:22Z</dcterms:modified>
</cp:coreProperties>
</file>