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postanawiam* wyprowadzić was z niedoli Egiptu do ziemi Kananejczyków i Chetytów, i Amorytów, i Peryzytów,** i Chiwitów, i Jebuzytów, do ziemi opływającej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Oznajmiam, że wyprowadzę was z tej niedoli w Egipcie do ziemi Kananejczyków, Chetytów, Amorytów, Peryzytów,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Chiwitów i Jebuzytów,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postanowiłem: Wyprowadzę was z utrapienia Egiptu do ziemi Kananejczyków, Chetytów, Amorytów, Peryzzytów, Chiwwitów i Jebusytów,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Wyprowadzę was z utrapienia Egipskiego do ziemi Chananejczyka, i Hetejczyka, i Amorejczyka, i Ferezejczyka, i Hewejczyka, i Jebuzejczyka,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rzekłem, żebym was wywiódł z utrapienia egipskiego, do ziemie Chananejczyka i Hetejczyka, i Amorejczyka, i Ferezejczyka, i Hewejczyka, i Jebuzejczyka, do ziemie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wywieść was z ucisku w Egipcie i zaprowadzić do ziemi Kananejczyka, Chittyty, Amoryty, Peryzzyty, Chiwwity i Jebusyty,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więc, że wyprowadzę was z niedoli egipskiej do ziemi Kananejczyków i Chetejczyków, i Amorejczyków, i Perezyjczyków, i Chiwwijczyków, i Jebuzejczyków,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więc, że wyprowadzę was z niedoli egipskiej do ziemi Kananejczyka, Chittyty, Amoryty, Peryzzyty, Chiwwity i Jebusyty, do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wyprowadzić was z niewoli egipskiej do ziemi Kananejczyków, Chetytów, Amorytów, Peryzzytów, Chiwwitów i Jebusytów, do krainy płynącej mlekiem i miodem».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postanowiłem: Wywiodę was z udręki egipskiej do ziemi Kanaanitów, Chittytów, Amorytów, Peryzzytów, Chiwwitów i Jebuzytów, do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'Wywiodę was spod egipskiego ucisku do ziemi Kenaanitów, Chitytów, Emorytów, Peryzytów, Chiwitów i Jewusytów. Do ziemi opływającej mlekiem i miodem'.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Виведу вас із гніту єгиптян до землі хананеїв і хеттеїв і евеїв і амореїв і ферезеїв і ґерґесеїв і євусеїв до землі,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też: Wyprowadzę was z nędzy Micraimu do ziemi Kanaanejczyków, Chiwitów i Jebusytów,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zatem: Wyprowadzę was z uciśnienia od Egipcjan do ziemi Kananejczyków i Hetytów. i Amorytów, i Peryzzytów, i Chiwwitów, i Jebusytów, do ziemi mlekiem i miodem płynącej”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postanawiam, </w:t>
      </w:r>
      <w:r>
        <w:rPr>
          <w:rtl/>
        </w:rPr>
        <w:t>וָאֹמַר</w:t>
      </w:r>
      <w:r>
        <w:rPr>
          <w:rtl w:val="0"/>
        </w:rPr>
        <w:t xml:space="preserve"> , lub: I mówię, że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2024-05-01T22:29:11Z</dcterms:modified>
</cp:coreProperties>
</file>