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3"/>
        <w:gridCol w:w="68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mu się Anioł JAHWE,* w** płomieniu ognia, ze środka krzewu. I spojrzał, a oto krzew – płonął w ogniu, lecz krzew się nie spalał.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16:7-13&lt;/x&gt;; &lt;x&gt;10 21:17&lt;/x&gt;; &lt;x&gt;10 22:11-18&lt;/x&gt;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: </w:t>
      </w:r>
      <w:r>
        <w:rPr>
          <w:rtl/>
        </w:rPr>
        <w:t>ב</w:t>
      </w:r>
      <w:r>
        <w:rPr>
          <w:rtl w:val="0"/>
        </w:rPr>
        <w:t xml:space="preserve"> essentiae, &lt;x&gt;20 3:2&lt;/x&gt;L.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2024-05-01T22:13:06Z</dcterms:modified>
</cp:coreProperties>
</file>