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więc moją rękę i uderzę Egipt wszelkimi moimi cudami,* których dokonam pośród niego – i potem wypuści**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cudami, </w:t>
      </w:r>
      <w:r>
        <w:rPr>
          <w:rtl/>
        </w:rPr>
        <w:t>נִפְלָאת</w:t>
      </w:r>
      <w:r>
        <w:rPr>
          <w:rtl w:val="0"/>
        </w:rPr>
        <w:t xml:space="preserve"> (nifla’ot), l. rzeczami wyjątkowymi, niezwykłymi, niezrozumiałymi.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wypędzi.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2024-05-01T13:14:25Z</dcterms:modified>
</cp:coreProperties>
</file>