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łaskę temu ludowi w oczach Egipcjan i stanie się, gdy będziecie wychodzić, że nie wyjdziecie próżno.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2024-05-01T16:57:24Z</dcterms:modified>
</cp:coreProperties>
</file>