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zauważył, że skierował się (tam), aby (to) zobaczyć, zawołał do niego Bóg spośród krzewu i powiedział: Mojżeszu! Mojżeszu! A (on) odpowiedział: Oto jestem!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2024-05-01T18:07:40Z</dcterms:modified>
</cp:coreProperties>
</file>