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Nie zbliżaj się tu! Zdejmij z nóg swoje sandały, bo miejsce, na którym ty stoisz, jest ono ziemią świętą.*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zbliżaj się tu! — ostrzegł go Bóg. — Zdejmij z nóg sandały! To miejsce, na którym stoisz, jest miejscem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Nie zbliżaj się tu. Zdejmij buty z nóg,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Nie przystępuj sam; zzuj buty twe z nóg twoich: albowiem miejsce, na którem ty stoisz, ziemia święta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niego: Nie przystępuj sam, rozzuj buty z nóg twoich: miejsce bowiem, na którym stoisz, ziemia święta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[Bóg]: Nie zbliżaj się tu! Zdejmij sandały z nóg, gdyż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Nie zbliżaj się tu! Zdejm z nóg sandały swoje,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nakazał: Nie zbliżaj się tutaj! Zdejmij sandały, ponieważ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podchodź tu! Zdejmij sandały z nóg, gdyż miejsce, na którym stoisz, jest ziemią świętą”.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[Bóg] mówił:- Nie zbliżaj się tutaj! Zdejmij sandały z nóg,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Nie zbliżaj się tu, zdejmij sandały z nóg, bo to miejsce, na którym stoisz, jest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Сказав: І не приближайся сюди; визуй обуву з твоїх ніг, бо місце на якому ти став, це свята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przychodź tutaj; zdejmij twoje obuwie z twych nóg, gdyż miejsce na którym stoisz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”Nie zbliżaj się tu. Zzuj sandały ze swych nóg, gdyż miejsce, gdzie stoisz. jest ziemią świętą”.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ziemią świętą, </w:t>
      </w:r>
      <w:r>
        <w:rPr>
          <w:rtl/>
        </w:rPr>
        <w:t>אַדְמַת־קֹדֶׁש</w:t>
      </w:r>
      <w:r>
        <w:rPr>
          <w:rtl w:val="0"/>
        </w:rPr>
        <w:t xml:space="preserve"> (’admat-qodesz), lub: szczególną, wyróżnioną.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2024-05-01T16:40:22Z</dcterms:modified>
</cp:coreProperties>
</file>