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8"/>
        <w:gridCol w:w="6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Nie zbliżaj się tu! Zdejmij z nóg swoje sandały, bo miejsce, na którym ty stoisz, jest ono ziemią świętą.*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ziemią świętą, </w:t>
      </w:r>
      <w:r>
        <w:rPr>
          <w:rtl/>
        </w:rPr>
        <w:t>אַדְמַת־קֹדֶׁש</w:t>
      </w:r>
      <w:r>
        <w:rPr>
          <w:rtl w:val="0"/>
        </w:rPr>
        <w:t xml:space="preserve"> (’admat-qodesz), lub: szczególną, wyróżnioną.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2024-05-01T16:35:41Z</dcterms:modified>
</cp:coreProperties>
</file>