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Ja jestem Bogiem twojego ojca,* Bogiem Abrahama, Bogiem Izaaka i Bogiem Jakuba. Wtedy Mojżesz zakrył swoją twarz, gdyż bał się patrzeć 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ojców, por. &lt;x&gt;510 7:32&lt;/x&gt;.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2024-05-01T15:18:37Z</dcterms:modified>
</cp:coreProperties>
</file>