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dalej: Napatrzyłem się na niedolę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ludu w Egipcie. Usłyszałem ich krzyk z powodu ich poganiaczy.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Przyjrzałem się utrapieniom mojego ludu, który jest w Egipcie, i słyszałem ich krzyk z powodu nadzorców, gdyż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Widząc widziałem utrapienie ludu mojego, który jest w Egipcie, a wołanie ich słyszałem przed przystawy ich; bom doznał boleści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Widziałem utrapienie ludu mego w Egipcie i słyszałem krzyk jego dla surowości tych, którzy są przełożeni nad robotami,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mówił: Dosyć napatrzyłem się na udrękę ludu mego w Egipcie i nasłuchałem się narzekań jego na ciemięzców, znam więc jego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Pan: Napatrzyłem się na niedolę ludu mojego w Egipcie i słyszałem krzyk ich z powodu naganiaczy jego; znam cierpienia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oświadczył: Dość napatrzyłem się na niedolę Mojego ludu, który jest w Egipcie, i usłyszałem jego krzyk z powodu ciemięzców. Znam więc jego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„Przyjrzałem się niedoli mojego ludu w Egipcie, usłyszałem jego krzyk pod biczem nadzorców, znam więc ogrom jego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rzekł: - Przyjrzałem się dobrze udręce mego ludu, który jest w Egipcie, usłyszałem jęki [wydawane] przy nadzorcach, znam więc dobrze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Dostrzegłem udręczenie Mojego ludu, który jest w Egipcie. I usłyszałem ich wołanie z powodu [okrucieństwa] poganiaczy, wiem o jego bólu.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Бачачи, побачив Я гноблення мого народу, що в Єгипті, і почув Я їхній крик (спричинений) наставниками над роботами. Бо Я знаю їхній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Przyglądając się, widziałem nędzę Mojego ludu, który przebywa w Micraim; poznałem jego cierpienia oraz słyszałem ich wołanie przed jego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dodał: ”Zaiste widziałem uciśnienie mego ludu, który jest w Egipcie, i słyszałem ich krzyk z powodu tych, którzy ich poganiają do pracy; gdyż dobrze znam boleści, jakich doznają.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2024-05-01T16:39:53Z</dcterms:modified>
</cp:coreProperties>
</file>