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71"/>
        <w:gridCol w:w="2149"/>
        <w:gridCol w:w="51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Namaścisz nią namiot spotkania i skrzynię Świadectwa,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2024-05-02T04:07:29Z</dcterms:modified>
</cp:coreProperties>
</file>