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6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również zrobisz z drewna akacji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uczynisz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drążki one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pozłocisz.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zrobisz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wykonasz z drewna akacjowego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wykonaj z drzewa akacjowego i pokryj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носила з негниючого дерева, і позолотиш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drążki zrobisz z drzewa akacjowego oraz 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2024-05-02T01:26:29Z</dcterms:modified>
</cp:coreProperties>
</file>