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(PAN) skończył rozmawiać z Mojżeszem na górze Synaj, dał mu dwie tablice Świadectwa, tablice kamienne, zapisane palcem*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[PAN ] skończył rozmawiać z Mojżeszem na górze Synaj, przekazał mu dwie tablice Świadectwa, tablice kamienne, zapisane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dokończył rozmowę z Mojżeszem na górze Synaj,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mu dwie tablice świadectwa, tablice kamienne napisane palcem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Mojżeszowi dokonawszy mowy z nim na górze Synaj dwie tablice świadectwa, tablice kamienne, 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JAHWE Mojżeszowi, dokonawszy tych mów na górze Synaj, dwie tablice świadectwa kamienne 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rozmawiać z Mojżeszem na górze Synaj, dał mu dwie tablice Świadectwa, tablice kamienne, napisane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rozmowy z Mojżeszem na górze Synaj, dał mu dwie tablice Świadectwa, tablice kamienne, zapisane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skończył rozmawiać z Mojżeszem na górze Synaj, dał mu dwie tablice Świadectwa, tablice kamienne, zapisane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Mojżeszowi wszystko na górze Synaj, wręczył mu dwie tablice Świadectwa. Były to kamienne tablice napisane palcem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 [Jahwe] rozmowę z Mojżeszem na górze Synaj, dał mu dwie tablice Świadectwa, tablice kamienne, zapisane palcem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mówić do Moszego na górze Synaj, dał mu dwie Tablice Świadectwa. Kamienne tablice napisane słowem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Мойсеєві дві таблиці свідчення, камяні таблиці записані божим пальцем, коли перестав до нього говорити на Синайській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przestał z nim mówić na górze Synaj, i dał Mojżeszowi dwie tablice świadectwa; kamienne tablice, zapisane palcem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zakończył rozmowę z nim na górze Synaj, dał Mojżeszowi dwie tablice Świadectwa, tablice kamienne zapisane palcem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2024-04-29T15:44:57Z</dcterms:modified>
</cp:coreProperties>
</file>