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8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 i pismo było pismem Boga, wyrytym* na tablicach.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wyrytym, </w:t>
      </w:r>
      <w:r>
        <w:rPr>
          <w:rtl/>
        </w:rPr>
        <w:t>חָרּות</w:t>
      </w:r>
      <w:r>
        <w:rPr>
          <w:rtl w:val="0"/>
        </w:rPr>
        <w:t xml:space="preserve"> , hl; pojawia się w ZMM, &lt;x&gt;20 32:16&lt;/x&gt;L.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2024-04-27T18:02:30Z</dcterms:modified>
</cp:coreProperties>
</file>