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zrobili, i spalił (go) w ogniu, starł na proszek, rozsypał nad powierzchnią wody i kazał synom Izraela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zabrał się za ich cielca. Spalił go w płomieniach. Resztę starł na proch, rozsypał nad powierzchnią wody i kazał Izraelitom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też cielca, którego zrobili, spalił go w ogniu, skruszył na proch, wysypał na wodę i 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cielca, którego byli uczynili, i spalił go w ogniu, i skruszył go aż na proch, a wysypawszy na wodę, dał pić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cielca, którego byli uczynili, spalił i skruszył aż na proch, który wysypał na wodę i dał z niego pić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cielca, którego uczynili, spalił go w ogniu, starł na proch, rozsypał w wodzie i kazał ją pić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sobie zrobili, spalił go w ogniu, starł na proch, wsypał do wody i dał ją wypić synom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cielca, którego zrobili, i spalił go w ogniu, starł na proch, wsypał do wody i kazał wypić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porwał cielca, którego zrobili, stopił go w ogniu, starł na proch i zmieszał proch z wodą, którą kazał pić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porwał cielca, którego zrobili, spalił go w ogniu, skruszył na proch i wrzucił do wody. I napoił nią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cielca, którego zrobili, stopił w ogniu i starł na drobny [pył]. Rozsypał na wodzie i [kazał to] wypić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теля, яке зробили, спалив його огнем, і роздробив його на дрібно, і посипав його по воді, і напоїв нею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cielca, którego zrobili, oraz spalił go w ogniu, starł go w proch, rozsypał na wodzie i napoił nią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uczynili, i spalił go w ogniu, i starł go na proch, po czym go rozsypał na powierzchnię wód i kazał to pić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2024-04-28T13:20:15Z</dcterms:modified>
</cp:coreProperties>
</file>