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cielca, którego zrobili, i spalił (go) w ogniu, starł na proszek, rozsypał nad powierzchnią wody i kazał synom Izraela pić!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2024-04-28T05:07:50Z</dcterms:modified>
</cp:coreProperties>
</file>