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Mojżesz w bramie obozu i powiedział: Kto za JAHWE, do mnie! I zebrali się przy nim wszyscy synowie Lewiego.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2024-04-28T04:16:08Z</dcterms:modified>
</cp:coreProperties>
</file>