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do JAHWE i powiedział: Ach!* Lud ten popełnił wielki grzech, bo zrobili sobie bogów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G; wg PS: Oto.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2024-04-28T03:54:32Z</dcterms:modified>
</cp:coreProperties>
</file>