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uczynili* cielca, którego sporządził 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domagali się uczynienia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2024-04-27T21:30:35Z</dcterms:modified>
</cp:coreProperties>
</file>