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1"/>
        <w:gridCol w:w="5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Aaron to zobaczył, zbudował przed nim ołtarz, zawołał i powiedział: Jutro będzie święto dla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Aaron to zobaczył, zbudował przed cielcem ołtarz i obwieścił: Jutro będzie święto na cześć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Widząc to, Aaron zbudował przed nim ołtarz i zawołał: Jutro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ujrzawszy Aaron, zbudował ołtarz przed nim; a wołając Aaron mówił: Święto Pańskie jutro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ujźrzawszy Aaron, zbudował ołtarz przed nim i głosem woźnego wołał, mówiąc: Jutro jest święto PANSKIE.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to, Aaron kazał postawić ołtarz przed nim i powiedział: Jutro będzie uroczystość ku czci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to, zbudował Aaron ołtarz przed nim i kazał obwołać: Jutro będzie święto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 Aaron, zbudował przed nim ołtarz i ogłosił: Jutro będzie święto na cześć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Aaron zbudował przed nim ołtarz i oznajmił: „Jutro będzie święto ku czci PANA!”.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widząc to zbudował przed nim ołtarz i ogłosił:- Jutro dzień świąteczny na cześć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 to Aharon i zbudował przed nim ołtarz. Aharon ogłosił: Jutro będzie obchód święta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побачивши, Аарон побудував перед ним жертівник, і проголосив Аарон, кажучи: Завтра господній празник.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Ahron to ujrzał, zbudował przed nim ofiarnicę oraz zawołał, mówiąc: Jutro uroczystość dla WIEKUISTEGO!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Aaron to zobaczył, przystąpił do budowania przed nim ołtarza. W końcu Aaron zawołał i rzekł: ”Jutro jest święto dla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10:9&lt;/x&gt;; &lt;x&gt;20 12:14&lt;/x&gt;; &lt;x&gt;20 13:6&lt;/x&gt;; &lt;x&gt;30 23:6&lt;/x&gt;; &lt;x&gt;350 9:5&lt;/x&gt;; &lt;x&gt;530 10:7&lt;/x&gt;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2024-04-27T14:47:57Z</dcterms:modified>
</cp:coreProperties>
</file>