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9"/>
        <w:gridCol w:w="34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Pokaż mi, proszę, Twoją chwałę.*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poprosił: Pokaż mi, proszę, Twoją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też: Ukaż mi, proszę, twoją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rzekł Mojżesz: Ukaż mi proszę, chwałę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Ukaż mi chwałę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[Mojżesz]: Spraw, abym ujrzał Twoją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Pokaż mi, proszę, chwałę twoją!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Pokaż mi, proszę, Twoją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poprosił Boga: „Ukaż mi Twoją chwałę”.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[Mojżesz]:- Proszę, ukaż mi Twoją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[Mosze] powiedział: Ukaż mi, proszę, Twoją 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каже: Покажи мені твою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Odsłoń mi Twój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rzekł: ”Daj mi, proszę, zobaczyć twoją chwałę”.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2024-05-03T21:17:23Z</dcterms:modified>
</cp:coreProperties>
</file>