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kwadratowy, zrobili* go złożonym we dwoje, na piędź** długim i na piędź szerokim, złożonym we dwoje.***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kształt kwadratu, złożony był we dwoje, a mierzył piędź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 i piędź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kwadratowy; zrobili podwójny pektorał, na piędź długości i na piędź szerokości, złożony we 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Czworograniasty był dwoisty uczynili napierśnik, na piędzi długość jego, i na piędzi szerokość jego, dwoisty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cztery granie, dwoisty na piędzi.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Pektorał był kwadratowy, a długość jego i szerokość wynosiły jedną piędź. Był on we dwoje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Napierśnik zrobili czworograniasty, podwójny, na piędź długi i na piędź szeroki.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kwadratowy, złożony na pół, o długości i szerokości jednej piędzi.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kwadratowy, podwójny, wielkości otwartej dłoni,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kwadratowy, podwójny, długi na piędź i szeroki na piędź, (podwójny).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złożony podwójnie w kwadrat. Zrobili napierśnik długi na zeret i szeroki na zeret, podwójny.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додаток мідяний жертівника, і ввесь посуд жертівника, і все знаряддя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czworograniasty, bo napierśnik zrobili jako podwójny; na piędź długości oraz na pięć szerokości i podwójny.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złożeniu we dwoje był on kwadratowy, długi na jedną piędź i szeroki na jedną piędź.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zrobił.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piędź, </w:t>
      </w:r>
      <w:r>
        <w:rPr>
          <w:rtl/>
        </w:rPr>
        <w:t>זֶרֶת</w:t>
      </w:r>
      <w:r>
        <w:rPr>
          <w:rtl w:val="0"/>
        </w:rPr>
        <w:t xml:space="preserve"> (zeret), 0,5 łokcia, tj. ok. 22,5 cm.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złożonym we dwoje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2024-05-06T11:10:11Z</dcterms:modified>
</cp:coreProperties>
</file>