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całopalny ustawił u wejścia do przybytku namiotu spotkania, i złożył na nim ofiarę całopalną i ofiarę z pokarmów, jak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wejściem do przybytku, do namiotu spotkania, Mojżesz ustawił ołtarz całopalny i złożył na nim ofiarę całopalną oraz ofiarę z pokarmów — tak, jak JAHWE polecił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Postawił też ołtarz całopalenia u wejścia do przybytku,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Namiotu Zgromadzenia, i złożył na nim całopalenie i ofiarę pokarmową, jak JAHWE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ołtarz postawił całopalenia przede drzwiami przybytku namiotu zgromadzenia, i ofiarował na nim całopalenie i ofiarę suchą, jako był rozkazał Pan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umywali Mojżesz i Aaron i synowie jego ręce swe i nogi,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zaś całopalenia postawił przed wejściem do wnętrza Namiotu Spotkania i ofiarował na nim całopalenie i ofiarę pokarmową, jak nakazał Pan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całopalenia ustawił u wejścia do przybytku, do Namiotu Zgromadzenia i złożył na nim ofiarę całopalną i ofiarę z pokarmów, jak Pan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wejściu do Przybytku, Namiotu Spotkania ustawił też ołtarz całopalenia, i złożył na nim ofiarę całopalną i ofiarę pokarmową, tak jak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wejściem do Namiotu Spotkania ustawił ołtarz całopalenia. Złożył na nim całopalenie i ofiarę pokarmową, jak mu JAHWE polecił.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Kadź umieścił między Namiotem Zjednoczenia a tym ołtarzem, i wlał do niej wodę do obmywań.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ołtarz na spalanie [oddań] umieścił [przed] wejściem do Miejsca Obecności - Namiotu Wyznaczonych Czasów. I złożył na nim [oddanie] wstępujące i [oddanie] hołdownicze, tak jak przykazał Moszemu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жертівник дарів поклав при дверях шатра свідчення,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wejścia do przybytku Przybytku Zboru postawił też ofiarnicę całopaleń i złożył na niej całopalenie oraz ofiarę z pokarmów; tak, jak WIEKUISTY przykazał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wejściu do przybytku namiotu spotkania ustawił ołtarz całopalny, żeby na nim składać całopalenie oraz ofiarę zbożową, tak jak JAHWE nakazał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2024-04-29T17:33:17Z</dcterms:modified>
</cp:coreProperties>
</file>