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Mojżesz i Aaron przyszli i powiedzieli do faraona: Tak mówi JAHWE, Bóg Izraela: Wypuść* mój lud, aby obchodzili święto ku mojej (czci)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przyszli i oznajmili faraonowi: Tak mówi JAHWE, Bóg Izraela: Wypuść mój lud, aby odbył na pustyni święto ku mojej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przyszli do faraona i powiedzieli: Tak mówi JAHWE, Bóg Izraela: Wypuść mój lud, aby dla mnie obchodził święto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tedy przyszli Mojżesz i Aaron, i mówili do Faraona: Tak mówi Pan, Bóg Izraelski: Puść lud mój, aby mi obchodzili święto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potym Mojżesz i Aaron i rzekli Faraonowi: To mówi JAHWE Bóg Izraelów: Puść mój lud, aby mi ofiarował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Mojżesz i Aaron do faraona i powiedzieli mu: Tak mówi Pan, Bóg Izraela: Wypuść mój lud, aby urządził na pustyni uroczystość ku mojej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przyszli do faraona i rzekli: Tak mówi Pan, Bóg Izraela: Wypuść mój lud, aby obchodzili święto ku mojej czci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przyszli do faraona i powiedzieli: Tak mówi JAHWE, Bóg Izraela: Wypuść Mój lud, aby uczcił Mnie świętem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i Aaron przybyli do faraona i oznajmili mu: „To mówi JAHWE, Bóg Izraela: «Wypuść mój lud, aby obchodził moje święto na pustyni»”.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udali się do faraona i rzekli:- Tak mówi Jahwe, Bóg Izraela: ”Puść mój lud, aby mnie uczcili świętem na pustyni”.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Mosze i Aharon poszli i powiedzieli faraonowi: Tak powiedział Bóg, Bóg Jisraela: 'Wypuść Mój lud, aby obchodzili święto dla Mnie na pustyni'.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ввійшов Мойсей і Аарон до Фараона і сказали йому: Так каже Господь Бог Ізраїля: Відішли мій нарід, щоб вчинили мені празник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 Ahronem przyszli do faraona i powiedzieli: Tak mówi WIEKUISTY, Bóg Israela: Uwolnij Mój lud, aby dla Mnie obchodzili święto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Mojżesz i Aaron weszli i przemówili do faraona: ”Oto, co powiedział JAHWE, Bóg Izraela: ʼOdpraw mój lud, by mogli dla mnie obchodzić święto na pustkowiu”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 sugeruje wyzwolenie oznaczające, że wyzwoleni nie muszą wracać.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2024-04-28T01:13:05Z</dcterms:modified>
</cp:coreProperties>
</file>