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poganiacze ludu i jego dozorcy i powiedzieli do ludu: Tak mówi faraon: Nie będę już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i dozorcy wyszli po tym spotkaniu do ludu i przekazali: Tak mówi faraon: Nie będę już dostarczał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jego przełożeni i powiedzieli do ludu: Tak mówi faraon: Nie będę wam dawał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przystawowie nad ludem i urzędnicy jego, rzekli do ludu, mówiąc: Tak mówi Farao: Ja nie będę wam dawał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wyszedszy przystawowie nad robotami i wycięgacze, rzekli do ludu: Tak mówi Faraon: Nie daję wam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nadzorcy robót ludu, wraz z pisarzami, i ogłosili ludowi: Tak rozkazał faraon: Nie dostarczę wam więcej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Naganiacze ludu i jego nadzorcy wyszli więc i rzekli do ludu, mówiąc: Tak mówi faraon: Nie dam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pisarze wyszli więc i oznajmili ludowi: Tak mówi faraon: Nie dam wam słomy!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przełożeni robót ogłosili ludowi: „Faraon zarządził, co następuje: «Nie będę wam dostarczał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pisarze i ogłosili ludowi: - Tak mówi faraon:”Dłużej już nie będę wam dawał plew!”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ludzi i nadzorcy wyszli i powiedzieli ludziom: Tak powiedział faraon 'Nie będę wam już więcej dawał słomy,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Підганяли ж їх наставники робіт і писарі і говорили до народу, кажучи: Так каже Фараон: Більше не даю вам соломи.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poganiacze ludu oraz jego nadzorcy wyszli i powiedzieli do ludu, mówiąc: Tak mówi faraon: Nie będę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poganiali lud do pracy, oraz ich urzędnicy wyszli i powiedzieli do ludu: ”Oto, co powiedział faraon: ʼNie będę już wam dawał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2024-04-28T07:50:55Z</dcterms:modified>
</cp:coreProperties>
</file>