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ją sobie zbierajcie, gdziekolwiek ją znajdziecie. A co do waszej pracy — nic nie ulega zmniejszeniu!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ją możecie znaleźć. Mimo to nic nie będzie odjęte z waszej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plewy, gdzie znajdziecie; bo się najmniej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zbierajcie, jeśli gdzie naleźć będziecie mogli, a namniej się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rozejdźcie się i zbierajcie słomę, gdzie ją możecie znaleźć. Mimo to nic nie będzie odjęte z nakazanych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znajdziecie, bo z pracy waszej niczego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sami sobie zbierajcie słomę tam, gdzie znajdziecie, bo nic nie zostanie ujęte z 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ją sami tam, gdzie uda się wam ją znaleźć. Dotychczasowe zobowiązania nie ulegają jednak zmniejszeniu»”.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nazbierajcie sobie plew, gdzie tylko znajdziecie, bo wasza praca w niczym nie zostanie umniejszona.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[sami] idźcie, bierzcie sobie słomę, którą znajdziecie, bo nic nie będzie odjęte z waszej pracy'.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самі ви збирайте собі солому де лиш знайдете, бо не знімається нічого з вашого обовязку.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sami i bierzcie sobie słomę, gdzie znajdziecie; chociaż z waszej roboty nic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zdobywajcie sobie słomę, gdziekolwiek ją znajdziecie, gdyż ani trochę nie ujmie się wam pracy”.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2024-04-27T14:25:30Z</dcterms:modified>
</cp:coreProperties>
</file>