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idźcie, zbierajcie sobie słomę, gdziekolwiek znajdziecie, bo od waszej pracy nic nie zostanie ujęte.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2024-04-27T17:34:14Z</dcterms:modified>
</cp:coreProperties>
</file>