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 się już słomy twoim sługom, a mówi się nam: Róbcie cegły! A oto także twoi słudzy są bici – i grzech* to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 : </w:t>
      </w:r>
      <w:r>
        <w:rPr>
          <w:rtl/>
        </w:rPr>
        <w:t>חָטָא</w:t>
      </w:r>
      <w:r>
        <w:rPr>
          <w:rtl w:val="0"/>
        </w:rPr>
        <w:t xml:space="preserve"> (chata’): wyr. jest w MT niejednoznacznie zwok.: (1) </w:t>
      </w:r>
      <w:r>
        <w:rPr>
          <w:rtl/>
        </w:rPr>
        <w:t>חַּטָאת</w:t>
      </w:r>
      <w:r>
        <w:rPr>
          <w:rtl w:val="0"/>
        </w:rPr>
        <w:t xml:space="preserve"> , (chatta’t), tj. grzech to twojego ludu; (2) zgrzeszyłeś, </w:t>
      </w:r>
      <w:r>
        <w:rPr>
          <w:rtl/>
        </w:rPr>
        <w:t>חָטָאתָ</w:t>
      </w:r>
      <w:r>
        <w:rPr>
          <w:rtl w:val="0"/>
        </w:rPr>
        <w:t xml:space="preserve"> (chata’ta), tj. zgrzeszyłeś (przeciw) swojemu ludowi, pod. G: ἀδικήσεις οὖν τὸν λαόν σου; (3) em. na: zgrzeszyłeś ty i twój lud, </w:t>
      </w:r>
      <w:r>
        <w:rPr>
          <w:rtl/>
        </w:rPr>
        <w:t>וְעַּמֶדָוְהָטָאתָ</w:t>
      </w:r>
      <w:r>
        <w:rPr>
          <w:rtl w:val="0"/>
        </w:rPr>
        <w:t xml:space="preserve"> , &lt;x&gt;20 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2024-04-27T21:48:42Z</dcterms:modified>
</cp:coreProperties>
</file>