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– do roboty! Słomy zaś wam nie dadzą. I dostarczycie ustaloną miarę* cegieł!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תֹכֶן</w:t>
      </w:r>
      <w:r>
        <w:rPr>
          <w:rtl w:val="0"/>
        </w:rPr>
        <w:t xml:space="preserve"> (tochen), lub: normę, por. ilość, </w:t>
      </w:r>
      <w:r>
        <w:rPr>
          <w:rtl/>
        </w:rPr>
        <w:t>מַתְּכֹנֶת</w:t>
      </w:r>
      <w:r>
        <w:rPr>
          <w:rtl w:val="0"/>
        </w:rPr>
        <w:t xml:space="preserve"> , w &lt;x&gt;20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2024-04-28T11:24:17Z</dcterms:modified>
</cp:coreProperties>
</file>