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do* JAHWE i powiedział: Panie! Dlaczego zaszkodziłeś temu ludowi? Dlaczego to mnie posłałeś?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 JAHWE: Panie! — powiedział. — Dlaczego wyrządziłeś szkodę temu ludowi? Dlaczego mnie tu w ogóle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wrócił do JAHWE i powiedział: Panie, dlaczego wyrządziłeś to zło twojemu ludowi? Dlaczego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Mojżesz do Pana, a rzekł: Panie, czemuś to złe wprowadził na lud twój, czemuś mię tu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Mojżesz do JAHWE, i rzekł: Panie, czemuś utrapił ten lud? Czemuś mię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 Pana i powiedział: Panie, czemu zezwoliłeś wyrządzić zło temu ludowi? Czemu mnie wysłałeś?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ponownie do Pana, mówiąc: Panie! Dlaczego wyrządziłeś zło temu ludowi? Dlaczego mnie tu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 JAHWE: Panie mój! Dlaczego wyrządziłeś zło temu ludowi? Czemu mnie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JAHWE: „Panie, dlaczego krzywdzisz ten lud? Po co właściwie mnie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 Jahwe, mówiąc:- O Panie! Dlaczego dopuszczasz zło na ten lud! Dlaczegoś mnie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wrócił przed Boga i powiedział: Boże, dlaczego postąpiłeś [tak] źle z tym ludem? Dlaczego mnie posłałeś?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 Мойсей до Господа і сказав: Господи, чому вчинив Ти зло цьому народові?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zwrócił się do WIEKUISTEGO i powiedział: Panie, czemu wyrządziłeś to zło twojemu ludowi; czemu mnie posłałeś?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zwrócił się do JAHWE i powiedział: ”JAHWE, dlaczego wyrządziłeś zło temu ludowi? Dlaczego mnie posłałeś?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, bywa stosowane w sensie: przeciw, &lt;x&gt;20 5:22&lt;/x&gt;L.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2024-04-27T20:50:45Z</dcterms:modified>
</cp:coreProperties>
</file>