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spotkał nas (nieoczekiwanie). Chcielibyśmy, prosimy, udać się w trzydniową drogę na pustynię i złożyć ofiarę JAHWE, naszemu Bogu, aby nas nie dotknął zarazą albo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 (stała para: ּ</w:t>
      </w:r>
      <w:r>
        <w:rPr>
          <w:rtl/>
        </w:rPr>
        <w:t>בַּדֶבֶר אֹו בֶחָרֶב</w:t>
      </w:r>
      <w:r>
        <w:rPr>
          <w:rtl w:val="0"/>
        </w:rPr>
        <w:t>): całkowitą klęską.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2024-04-28T13:27:55Z</dcterms:modified>
</cp:coreProperties>
</file>