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król Egiptu: Dlaczego, Mojżeszu i Aaronie, chcecie oderwać* lud od jego dzieł? Marsz do swej przymusowej pracy!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oderwać, ּ</w:t>
      </w:r>
      <w:r>
        <w:rPr>
          <w:rtl/>
        </w:rPr>
        <w:t>פָרַע</w:t>
      </w:r>
      <w:r>
        <w:rPr>
          <w:rtl w:val="0"/>
        </w:rPr>
        <w:t xml:space="preserve"> : wg PS: </w:t>
      </w:r>
      <w:r>
        <w:rPr>
          <w:rtl/>
        </w:rPr>
        <w:t>תפרידו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2024-04-28T04:19:12Z</dcterms:modified>
</cp:coreProperties>
</file>