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dłużej* nie dawajcie ludowi słomy do wyrabiania cegieł tak jak wcześniej.** Niech sami idą i zbierają sobie słomę.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Wariant PS zdaje się właściwszy, </w:t>
      </w:r>
      <w:r>
        <w:rPr>
          <w:rtl/>
        </w:rPr>
        <w:t>פון ־ תוסי</w:t>
      </w:r>
      <w:r>
        <w:rPr>
          <w:rtl w:val="0"/>
        </w:rPr>
        <w:t xml:space="preserve"> , od: </w:t>
      </w:r>
      <w:r>
        <w:rPr>
          <w:rtl/>
        </w:rPr>
        <w:t>יָסַף</w:t>
      </w:r>
      <w:r>
        <w:rPr>
          <w:rtl w:val="0"/>
        </w:rPr>
        <w:t xml:space="preserve"> ; w MT: </w:t>
      </w:r>
      <w:r>
        <w:rPr>
          <w:rtl/>
        </w:rPr>
        <w:t>תֹאסִפּון</w:t>
      </w:r>
      <w:r>
        <w:rPr>
          <w:rtl w:val="0"/>
        </w:rPr>
        <w:t xml:space="preserve"> , od: </w:t>
      </w:r>
      <w:r>
        <w:rPr>
          <w:rtl/>
        </w:rPr>
        <w:t>אסף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przedwczoraj, &lt;x&gt;20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2024-04-27T13:20:26Z</dcterms:modified>
</cp:coreProperties>
</file>