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faraon pozostał nieugięty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stało się jednak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pozostało uparte i nie usłuchał ich, jak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zaciął się w uporze i nie chciał ich słuchać, jak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pozostał nieugięty i nie usłuchał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faraon się zawziął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скріпилося серце Фараона, і він не вислухав їх, так як їм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było twarde oraz ich nie usłuchał;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zacięło się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2024-05-03T19:33:17Z</dcterms:modified>
</cp:coreProperties>
</file>