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zaś, gdy zauważył, że nastała ulga, zatwardził swoje serce i nie posłuchał ich – tak,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natomiast, gdy zauważył, że nastała ulga, znów stał się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posłuchał ich — tak zresztą,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zauważył, że nadeszło wytchnienie, zatwardził swoje serce i nie posłuchał ich,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miał wytchnienie, obciążył serce swoje, i nie usłuchał ich, jako był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dano odpoczynek, obciążył serce swe i nie usłuchał ich, jako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zauważył, że ustąpił ucisk, serce jego stało się twarde: nie usłuchał Mojżesza i Aarona, jak to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faraon, widząc, że nastała ulga, zaciął się w sercu swoim i nie usłuchał ich, tak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egipscy powiedzieli więc do faraona: To palec Boży! Ale serce faraona pozostało zatwardziałe i nie posłuchał ich,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czarownicy rzekli do faraona: „W tym jest palec Boży”. Mimo to faraon trwał w uporze i nie usłuchał ich, co zresztą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wróżbiarze powiedzieli do faraona:- To jest palec Boży! Ale faraon pozostał niewzruszony i nie posłuchał ich, jak to przepowiedział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Magowie powiedzieli do faraona: To jest kara od Boga. [Ale] faraon był zawzięty i tak jak zapowiedział Bóg, nie posłuchał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сказали ворожбити Фараона: Це палець Божий. І ствердло серце Фараона, і не вислухав їх,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powiedzieli też do faraona: To palec Boga. Ale serce faraona zrobiło się twardym oraz ich nie usłuchał, jak zapowiedział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przyszła ulga, znieczulił swe serce; i nie posłuchał ich,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2024-04-27T20:13:37Z</dcterms:modified>
</cp:coreProperties>
</file>