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Aaron uniósł swą rękę ze swą laską i uderzył proch ziemi – i komary opadły ludzi oraz bydło. Cały proch ziemi zamienił się w komary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2024-04-28T12:00:16Z</dcterms:modified>
</cp:coreProperties>
</file>