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odmówisz jego wypuszczenia, to oto i Ja uderzę wszystkie twoje granice żabami.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2024-04-27T21:41:16Z</dcterms:modified>
</cp:coreProperties>
</file>