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Aarona, i powiedział: Idźcie, złóżcie waszemu Bogu ofiarę w tym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2024-04-28T10:40:38Z</dcterms:modified>
</cp:coreProperties>
</file>