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Mojżesza, i oddalił chmarę od faraona, od jego sług i od jego ludu – nie pozostała ani jedna (mucha).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prośby Mojżesza i oddalił chmary much od faraona, od jego sług i od jego ludu — nie pozostała ani jedna mucha.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i oddalił rozmaite muchy od faraona, od jego sług i od jego ludu.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i oddalił ono rozmaite robactwo od Faraona, i od sług jego, i od ludu jego, a nie zostało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według słowa jego i odjął muchy od Faraona i od sług jego, i od ludu jego; nie została i 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uczynił według próśb Mojżesza i oddalił muchy od faraona, od sług jego i od jego ludu. Nie pozostała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 i oddalił muchy od faraona, od jego sług i od jego ludu, tak iż ani jedna nie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więc według słowa Mojżesza i gzy oddaliły się od faraona, jego sług i jego ludu. Nie pozostał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2024-04-28T00:18:47Z</dcterms:modified>
</cp:coreProperties>
</file>