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7"/>
        <w:gridCol w:w="2291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także tym razem faraon zatwardził swe serce –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 tym razem faraon zatwardził swe serce —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faraon i tym razem zatwardził swe serce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Farao obciążył serce swe i tym razem, a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ociężało serce Faraonowe, tak iż ani tym razem nie 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tym razem serce faraona pozostało twarde, i nie 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faraon i tym razem zaciął się w sercu swoim i ludu nie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tym razem faraon znieczulił swe serce i nie odprawił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2024-04-27T17:43:08Z</dcterms:modified>
</cp:coreProperties>
</file>