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także tym razem faraon zatwardził swe serce – i nie wypuścił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2024-04-27T16:49:16Z</dcterms:modified>
</cp:coreProperties>
</file>