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7"/>
        <w:gridCol w:w="1429"/>
        <w:gridCol w:w="6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uczynili tak też wróżbici swoimi tajemnymi (zaklęciami), (oni) też sprowadzili żaby na ziemię egipską.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2024-04-28T02:47:51Z</dcterms:modified>
</cp:coreProperties>
</file>