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(A) czy zwróciłeś uwagę* na mojego sługę, Joba? Bo nie ma takiego jak on na ziemi. Człowiek to nienaganny i prawy, bojący się Boga i stroniący od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A czy nastawiłeś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2024-04-25T23:48:44Z</dcterms:modified>
</cp:coreProperties>
</file>