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ciągle nowych swych świadków* i wzmagasz nade mną swój gniew, (posyłasz wciąż nowe) zmiany – i (przypuszczasz) atak na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Rozbudzasz swą wrogość do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wzmagasz nade mną swój gniew, jakby z nowymi siłami przypuszczasz na mnie atak!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nowych świadków i pomnażasz nade mną swój gniew; wojsko za wojskiem naciera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Odnawiasz świadków twoich przeciwko mnie, a rozmnażasz rozgniewanie twoje na mię; wojska jedne po drugich są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Wznawiasz przeciwko mnie świadki twoje i rozmnażasz gniew twój przeciw mnie a męki walczą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mi świeże dowody, gniew swój umocnisz powtórnie, sprowadzisz nowe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Stawiałbyś coraz to nowych świadków przeciwko mnie, wzmagałbyś swoją zawziętość na mnie, prowadziłbyś nowe ataki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postawiłbyś przede mną, swój gniew ku mnie pomnożył i nowe wojska przeciw mnie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przeciwko mnie nowych świadków, pomnożysz swoje oburzenie, skierujesz przeciwko mnie swe oddziały.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przeciw mnie postawisz, gniew Twój przeciw mnie podwoisz, Twoje zastępy przeciw mnie sprowadzisz.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обновляючи проти мене моє випробування. Гнів же великий Ти виказав мені, Ти ж навів на мене випробування.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Wyprowadziłbyś przede mnie coraz to nowych świadków, a Swój gniew wielokrotnie byś na mnie wywierał – wystawiając przeciwko mnie coraz to nowszy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swoich przyprowadzisz przede mnie i spotęgujesz swoje oburzenie na mnie; mam utrapienie za utrapieniem.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swych świadków, </w:t>
      </w:r>
      <w:r>
        <w:rPr>
          <w:rtl/>
        </w:rPr>
        <w:t>עֵדֶיָך</w:t>
      </w:r>
      <w:r>
        <w:rPr>
          <w:rtl w:val="0"/>
        </w:rPr>
        <w:t xml:space="preserve"> (‘edejcha): em. na: swą wrogość, </w:t>
      </w:r>
      <w:r>
        <w:rPr>
          <w:rtl/>
        </w:rPr>
        <w:t>עֶדְיְָך</w:t>
      </w:r>
      <w:r>
        <w:rPr>
          <w:rtl w:val="0"/>
        </w:rPr>
        <w:t xml:space="preserve"> (‘edjecha), czyli: Odnawiasz względem mnie swoją wrogość.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(posyłasz wciąż nowe) zmiany – i (przypuszczasz) atak na mnie, </w:t>
      </w:r>
      <w:r>
        <w:rPr>
          <w:rtl/>
        </w:rPr>
        <w:t>חֲלִיפֹות וְצָבָא עִּמִי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2024-04-29T13:56:45Z</dcterms:modified>
</cp:coreProperties>
</file>