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przeciwko mnie ciągle nowych swych świadków* i wzmagasz nade mną swój gniew, (posyłasz wciąż nowe) zmiany – i (przypuszczasz) atak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swych świadków, </w:t>
      </w:r>
      <w:r>
        <w:rPr>
          <w:rtl/>
        </w:rPr>
        <w:t>עֵדֶיָך</w:t>
      </w:r>
      <w:r>
        <w:rPr>
          <w:rtl w:val="0"/>
        </w:rPr>
        <w:t xml:space="preserve"> (‘edejcha): em. na: swą wrogość, </w:t>
      </w:r>
      <w:r>
        <w:rPr>
          <w:rtl/>
        </w:rPr>
        <w:t>עֶדְיְָך</w:t>
      </w:r>
      <w:r>
        <w:rPr>
          <w:rtl w:val="0"/>
        </w:rPr>
        <w:t xml:space="preserve"> (‘edjecha), czyli: Odnawiasz względem mnie swoją wrogość.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(posyłasz wciąż nowe) zmiany – i (przypuszczasz) atak na mnie, </w:t>
      </w:r>
      <w:r>
        <w:rPr>
          <w:rtl/>
        </w:rPr>
        <w:t>חֲלִיפֹות וְצָבָא עִּמִי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2024-04-29T09:32:23Z</dcterms:modified>
</cp:coreProperties>
</file>