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już niewiele dni?* Przestań – i odstąp ode mnie, niech się na chwilę uśmiechnę,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pozostało mi już niewiele dni? Przestań zatem. Proszę, odstąp ode mnie. Niech się przez chwilę pocieszę,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niewiele dni? Przestań więc i odejdź ode mnie, abym nabrał trochę otuchy;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trocha dni moich? Przetoż przestań, a zaniechaj mię, abym się troszeczkę posilił,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trocha dni moich nie skończy się wkrótce? Puść mię tedy, że trochę opłaczę boleść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wiele dni moich? Zaprzestań! Odsuń się ode mnie, niech trochę rozjaśnię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mi niewiele dni, wkrótce one ustaną, dstąp ode mnie, abym nabrał trochę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już dni mi pozostało. Przestań! Uwolnij mnie, abym miał trochę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dni tak niewiele, a dobiegają już końca, więc odejdź ode mnie, bym się mógł rozweselić,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mojego życia jakże krótko trwają; oddal ode mnie Twą rękę, użycz mi nieco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коротким є час мого життя? Дозволь мені трохи спочити,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Nieliczne dni już mi zostały. Niech przestanie, odwróci się ode mnie, abym cokolwiek odżył!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moje nie są nieliczne? Niech odstąpi, niech odwróci ode mnie swój wzrok, bym się trochę rozpromienił,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zostało mi już niewiele dni : wg G: Czy nie krótki jest czas mojego życia, ἦ οὐκ ὀλίγος ἐστὶν ὁ χρόνος τοῦ βίου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2024-04-29T11:43:11Z</dcterms:modified>
</cp:coreProperties>
</file>