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2"/>
        <w:gridCol w:w="1435"/>
        <w:gridCol w:w="6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dobrze Ci (z tym),* że uciskasz, że odrzucasz twór swoich rąk, a radzie bezbożnych użyczasz światła?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Czy przyjemnie Ci z tym; (2) Czy masz z tego pożytek.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2024-04-29T16:16:16Z</dcterms:modified>
</cp:coreProperties>
</file>