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59"/>
        <w:gridCol w:w="49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wołał, a ja ci odpowiem, będziesz tęsknił za tworem swoich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wołał, a ja ci odpowiem, zatęsknisz za tworem swych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Zawołasz, a ja ci odpowiem; zatęsknisz za dziełem swoich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Zawołasz, a ja tobie odpowiem; a spraw rąk twoich pożądasz.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Zawołasz mię, a ja odpowiem tobie, dziełowi rąk twoich podasz prawicę.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byś zawezwał, ja bym Ci odpowiadał, zapragnąłbyś dzieła rąk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będziesz wołał, a ja ci odpowiem, będziesz tęsknił za tworem swoich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zawołałbyś, a ja bym odpowiedział, zatęskniłbyś za dziełem rąk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Przemówisz, a ja odpowiem. Zatęsknisz za dziełem rąk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Zawołasz mnie, a ja Ci odpowiem, zatęsknisz za dziełem rąk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покличеш, а я Тебе послухаюся, діло ж твоїх рук не відкинь.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Wezwałbyś, a ja bym Ci odpowiedział, bo byś zatęsknił za dziełem Twoich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zawołasz, a ja ci odpowiem. Zatęsknisz za dziełem swych rąk.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2024-05-09T08:08:31Z</dcterms:modified>
</cp:coreProperties>
</file>