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nieczysty może stać się czysty? Nie ma takich!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wydobyć czystego z nieczystego?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pokaże czystego z nieczystego? Ani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czystym uczynić, który się począł z nasienia nieczystego? Izali nie ty, który sam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czystym uczyni skalane? Nikt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czysty pochodzić od nieczystego?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urodzić czyste z nieczystego? Nie, nie ma nikogo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czysty może pochodzić od nieczystego? Nigdy!.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uczynić czystym [to, co powstało] z nieczystości?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суді буде чистим від нечисті? Але ніхто.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odda zapłatę czystego nieczystemu?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zrodzić czystego z nieczystego? Nie ma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2024-05-09T09:27:54Z</dcterms:modified>
</cp:coreProperties>
</file>